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il Rinascimento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Chi era un polimero italiano del Rinascimento le cui aree di interesse includevano invenzione, disegno, pittura, scultura, architettura?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Chi era un poeta, drammaturgo e attore inglese, ampiamente considerato come il più grande scrittore in lingua inglese e il più grande drammaturgo del mondo?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Chi era il sovrano de facto della Repubblica fiorentina e il patrono più potente ed entusiasta della cultura rinascimentale in Italia?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Chi era uno studioso e poeta italiano durante il primo Rinascimento italiano che fu uno dei primi umanisti?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Chi fu uno dei filosofi più significativi del Rinascimento francese, noto per aver reso popolare il saggio come genere letterario?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Chi era un pittore e architetto italiano dell'Alto Rinascimento, la cui opera è ammirata per la sua chiarezza di forma, facilità di composizione e realizzazione visiva dell'ideale neoplatonico della grandezza umana?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Chi era un astronomo, fisico e ingegnere italiano, a volte descritto come un polimero di Pisa?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Chi era un matematico e astronomo del Rinascimento, che formulò un modello dell'universo che poneva il Sole piuttosto che la Terra al centro dell'universo?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Chi era uno scultore, pittore, architetto e poeta italiano dell'Alto Rinascimento nato nella Repubblica di Firenze, che esercitò un'influenza senza pari sullo sviluppo dell'arte occidentale?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Chi era il padre fondatore dell'architettura rinascimentale, era un architetto e designer italiano, riconosciuto come il primo ingegnere moderno, pianificatore e unico supervisore della costruzione?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Rinascimento</dc:title>
  <dcterms:created xsi:type="dcterms:W3CDTF">2021-10-11T09:32:46Z</dcterms:created>
  <dcterms:modified xsi:type="dcterms:W3CDTF">2021-10-11T09:32:46Z</dcterms:modified>
</cp:coreProperties>
</file>