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immigration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permit allowing a foeign national to live and work permanetly in the U.S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ssc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traveled illegal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legal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leave ones counrty to live in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endorsement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person who has been forced to leave their counrty in order to escape war,presucutation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Belonging to a foreign country or nation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immigration</dc:title>
  <dcterms:created xsi:type="dcterms:W3CDTF">2021-10-11T09:33:02Z</dcterms:created>
  <dcterms:modified xsi:type="dcterms:W3CDTF">2021-10-11T09:33:02Z</dcterms:modified>
</cp:coreProperties>
</file>