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immune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lymph is pulled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lymphatic massage strengthens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thrombocytes AKA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 of specific immunity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makes clots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t cells 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axillary, inguinal, popliteal, terminus and cisterna, chyli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ALL lymph nodes drain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lymph follows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these remove and filter pathogens and debris from lymphatic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liquid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number of superficial lymph node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the largest amount of lymph fluid drains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proteins produced by B cells that destroy antigens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fluid between tissue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Intestinal lymphatic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white blood cells that filter out old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secretes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micro-organisms and invaders in the blood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Lymphatic vessels have these to keep lymph going one direction-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lymphocytes are formed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white blood cells that destroy debris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largest percent of blood cells 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clear watery fluid that surrounds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gland that provides immune support early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lymphatic massage starts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stores blood in the body, and is located in the upper left quadrant of the stomach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system</dc:title>
  <dcterms:created xsi:type="dcterms:W3CDTF">2021-10-11T09:33:24Z</dcterms:created>
  <dcterms:modified xsi:type="dcterms:W3CDTF">2021-10-11T09:33:24Z</dcterms:modified>
</cp:coreProperties>
</file>