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15. WE USED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10. THERE ARE _______ IRREGULARS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tú- caminar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20. THERE ARE ________ PAST TENSES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yo-ser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18. SINGULAR AR VERB ENDINGS ARE......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yo-jugar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IMPERFECT TELL US WHAT SOMEONE _____________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ellos-jugar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SINGULAR ER VERB ENDINGS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 hablar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3.ella-beber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IMPERFECT IS USED TO DESCRIBE SOMETHING YOU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14. NOSOTROS-JUGAR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imperfect tense is used for_______________actions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16. TÚ-ERA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13. TÚ-LEER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17. ELLA-VER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4. nosotros-beber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12. ELLOS-LEER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imperfecto</dc:title>
  <dcterms:created xsi:type="dcterms:W3CDTF">2021-10-11T09:35:48Z</dcterms:created>
  <dcterms:modified xsi:type="dcterms:W3CDTF">2021-10-11T09:35:48Z</dcterms:modified>
</cp:coreProperties>
</file>