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imperialism Crossword pussle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Korean resistance march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renewed the empire of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 over China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Wars over opium.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japan wanted to make the country stronger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China opened up to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 with Japan and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Peasents fighting to over through the emporor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Revolt against the Qing dynasty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Masters of martial arts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 Crossword pussle</dc:title>
  <dcterms:created xsi:type="dcterms:W3CDTF">2021-10-11T09:35:52Z</dcterms:created>
  <dcterms:modified xsi:type="dcterms:W3CDTF">2021-10-11T09:35:52Z</dcterms:modified>
</cp:coreProperties>
</file>