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important battles and places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Long Island    </w:t>
      </w:r>
      <w:r>
        <w:t xml:space="preserve">   Boston    </w:t>
      </w:r>
      <w:r>
        <w:t xml:space="preserve">   Vincennes    </w:t>
      </w:r>
      <w:r>
        <w:t xml:space="preserve">   Bunkerhill    </w:t>
      </w:r>
      <w:r>
        <w:t xml:space="preserve">   York Town    </w:t>
      </w:r>
      <w:r>
        <w:t xml:space="preserve">   Princeton    </w:t>
      </w:r>
      <w:r>
        <w:t xml:space="preserve">   Valley Forge    </w:t>
      </w:r>
      <w:r>
        <w:t xml:space="preserve">   Camden    </w:t>
      </w:r>
      <w:r>
        <w:t xml:space="preserve">   Trenton    </w:t>
      </w:r>
      <w:r>
        <w:t xml:space="preserve">   Philadelphia    </w:t>
      </w:r>
      <w:r>
        <w:t xml:space="preserve">   Saratoga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battles and places</dc:title>
  <dcterms:created xsi:type="dcterms:W3CDTF">2021-10-11T09:34:09Z</dcterms:created>
  <dcterms:modified xsi:type="dcterms:W3CDTF">2021-10-11T09:34:09Z</dcterms:modified>
</cp:coreProperties>
</file>