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imposisble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briley    </w:t>
      </w:r>
      <w:r>
        <w:t xml:space="preserve">   dark hard extreme word    </w:t>
      </w:r>
      <w:r>
        <w:t xml:space="preserve">   fat pig    </w:t>
      </w:r>
      <w:r>
        <w:t xml:space="preserve">   fay    </w:t>
      </w:r>
      <w:r>
        <w:t xml:space="preserve">   head    </w:t>
      </w:r>
      <w:r>
        <w:t xml:space="preserve">   hello    </w:t>
      </w:r>
      <w:r>
        <w:t xml:space="preserve">   imposisble    </w:t>
      </w:r>
      <w:r>
        <w:t xml:space="preserve">   multi    </w:t>
      </w:r>
      <w:r>
        <w:t xml:space="preserve">   noob pig    </w:t>
      </w:r>
      <w:r>
        <w:t xml:space="preserve">   piggy    </w:t>
      </w:r>
      <w:r>
        <w:t xml:space="preserve">   pillow    </w:t>
      </w:r>
      <w:r>
        <w:t xml:space="preserve">   zaidn    </w:t>
      </w:r>
      <w:r>
        <w:t xml:space="preserve">   zane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imposisble</dc:title>
  <dcterms:created xsi:type="dcterms:W3CDTF">2021-10-11T09:36:10Z</dcterms:created>
  <dcterms:modified xsi:type="dcterms:W3CDTF">2021-10-11T09:36:10Z</dcterms:modified>
</cp:coreProperties>
</file>