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in- un- dis- mis- 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discourage    </w:t>
      </w:r>
      <w:r>
        <w:t xml:space="preserve">   untidy    </w:t>
      </w:r>
      <w:r>
        <w:t xml:space="preserve">   inexpensive    </w:t>
      </w:r>
      <w:r>
        <w:t xml:space="preserve">   disconnect    </w:t>
      </w:r>
      <w:r>
        <w:t xml:space="preserve">   mistake    </w:t>
      </w:r>
      <w:r>
        <w:t xml:space="preserve">   unknown    </w:t>
      </w:r>
      <w:r>
        <w:t xml:space="preserve">   informal    </w:t>
      </w:r>
      <w:r>
        <w:t xml:space="preserve">   dishonest    </w:t>
      </w:r>
      <w:r>
        <w:t xml:space="preserve">   disrespect    </w:t>
      </w:r>
      <w:r>
        <w:t xml:space="preserve">   mischief    </w:t>
      </w:r>
      <w:r>
        <w:t xml:space="preserve">   unfasten    </w:t>
      </w:r>
      <w:r>
        <w:t xml:space="preserve">   inhuman    </w:t>
      </w:r>
      <w:r>
        <w:t xml:space="preserve">   disorder    </w:t>
      </w:r>
      <w:r>
        <w:t xml:space="preserve">   misfortune    </w:t>
      </w:r>
      <w:r>
        <w:t xml:space="preserve">   unaware    </w:t>
      </w:r>
      <w:r>
        <w:t xml:space="preserve">   insincere    </w:t>
      </w:r>
      <w:r>
        <w:t xml:space="preserve">   insane    </w:t>
      </w:r>
      <w:r>
        <w:t xml:space="preserve">   disease    </w:t>
      </w:r>
      <w:r>
        <w:t xml:space="preserve">   misleading    </w:t>
      </w:r>
      <w:r>
        <w:t xml:space="preserve">   undress    </w:t>
      </w:r>
      <w:r>
        <w:t xml:space="preserve">   infrequent    </w:t>
      </w:r>
      <w:r>
        <w:t xml:space="preserve">   disbelief    </w:t>
      </w:r>
      <w:r>
        <w:t xml:space="preserve">   misspell    </w:t>
      </w:r>
      <w:r>
        <w:t xml:space="preserve">   uneasy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 un- dis- mis-  Spelling Words</dc:title>
  <dcterms:created xsi:type="dcterms:W3CDTF">2021-10-11T09:36:10Z</dcterms:created>
  <dcterms:modified xsi:type="dcterms:W3CDTF">2021-10-11T09:36:10Z</dcterms:modified>
</cp:coreProperties>
</file>