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independent study product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australia    </w:t>
      </w:r>
      <w:r>
        <w:t xml:space="preserve">   captain james cook    </w:t>
      </w:r>
      <w:r>
        <w:t xml:space="preserve">   contenental islands    </w:t>
      </w:r>
      <w:r>
        <w:t xml:space="preserve">   coral    </w:t>
      </w:r>
      <w:r>
        <w:t xml:space="preserve">   great barrier reef    </w:t>
      </w:r>
      <w:r>
        <w:t xml:space="preserve">   island    </w:t>
      </w:r>
      <w:r>
        <w:t xml:space="preserve">   marinelife    </w:t>
      </w:r>
      <w:r>
        <w:t xml:space="preserve">   mollusk    </w:t>
      </w:r>
      <w:r>
        <w:t xml:space="preserve">   ocean    </w:t>
      </w:r>
      <w:r>
        <w:t xml:space="preserve">   organisms    </w:t>
      </w:r>
      <w:r>
        <w:t xml:space="preserve">   population    </w:t>
      </w:r>
      <w:r>
        <w:t xml:space="preserve">   population of whales    </w:t>
      </w:r>
      <w:r>
        <w:t xml:space="preserve">   reef    </w:t>
      </w:r>
      <w:r>
        <w:t xml:space="preserve">   super contenent pangea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product</dc:title>
  <dcterms:created xsi:type="dcterms:W3CDTF">2021-10-11T09:36:24Z</dcterms:created>
  <dcterms:modified xsi:type="dcterms:W3CDTF">2021-10-11T09:36:24Z</dcterms:modified>
</cp:coreProperties>
</file>