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ganges    </w:t>
      </w:r>
      <w:r>
        <w:t xml:space="preserve">   lehenga    </w:t>
      </w:r>
      <w:r>
        <w:t xml:space="preserve">   agra    </w:t>
      </w:r>
      <w:r>
        <w:t xml:space="preserve">   ashoka    </w:t>
      </w:r>
      <w:r>
        <w:t xml:space="preserve">   bharatnatyam    </w:t>
      </w:r>
      <w:r>
        <w:t xml:space="preserve">   Bollywood    </w:t>
      </w:r>
      <w:r>
        <w:t xml:space="preserve">   chai    </w:t>
      </w:r>
      <w:r>
        <w:t xml:space="preserve">   chikoo    </w:t>
      </w:r>
      <w:r>
        <w:t xml:space="preserve">   cow    </w:t>
      </w:r>
      <w:r>
        <w:t xml:space="preserve">   elephants    </w:t>
      </w:r>
      <w:r>
        <w:t xml:space="preserve">   gujrati    </w:t>
      </w:r>
      <w:r>
        <w:t xml:space="preserve">   harmonium    </w:t>
      </w:r>
      <w:r>
        <w:t xml:space="preserve">   hinduism    </w:t>
      </w:r>
      <w:r>
        <w:t xml:space="preserve">   idli    </w:t>
      </w:r>
      <w:r>
        <w:t xml:space="preserve">   india    </w:t>
      </w:r>
      <w:r>
        <w:t xml:space="preserve">   khadi    </w:t>
      </w:r>
      <w:r>
        <w:t xml:space="preserve">   lotus    </w:t>
      </w:r>
      <w:r>
        <w:t xml:space="preserve">   Mahatma gandhi    </w:t>
      </w:r>
      <w:r>
        <w:t xml:space="preserve">   malyalam    </w:t>
      </w:r>
      <w:r>
        <w:t xml:space="preserve">   manipuri    </w:t>
      </w:r>
      <w:r>
        <w:t xml:space="preserve">   murli    </w:t>
      </w:r>
      <w:r>
        <w:t xml:space="preserve">   new delhi    </w:t>
      </w:r>
      <w:r>
        <w:t xml:space="preserve">   paneer    </w:t>
      </w:r>
      <w:r>
        <w:t xml:space="preserve">   peacock    </w:t>
      </w:r>
      <w:r>
        <w:t xml:space="preserve">   poori    </w:t>
      </w:r>
      <w:r>
        <w:t xml:space="preserve">   saree    </w:t>
      </w:r>
      <w:r>
        <w:t xml:space="preserve">   sitar    </w:t>
      </w:r>
      <w:r>
        <w:t xml:space="preserve">   Tajmahal    </w:t>
      </w:r>
      <w:r>
        <w:t xml:space="preserve">   tamil    </w:t>
      </w:r>
      <w:r>
        <w:t xml:space="preserve">   temple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</dc:title>
  <dcterms:created xsi:type="dcterms:W3CDTF">2021-10-11T09:37:03Z</dcterms:created>
  <dcterms:modified xsi:type="dcterms:W3CDTF">2021-10-11T09:37:03Z</dcterms:modified>
</cp:coreProperties>
</file>