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indiana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governor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indiana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least populated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indiana football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famous race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indiana baseball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basketball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indiana state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indiana state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 senator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soccer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insect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Indiana state tree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</dc:title>
  <dcterms:created xsi:type="dcterms:W3CDTF">2021-10-11T09:37:43Z</dcterms:created>
  <dcterms:modified xsi:type="dcterms:W3CDTF">2021-10-11T09:37:43Z</dcterms:modified>
</cp:coreProperties>
</file>