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urbanization    </w:t>
      </w:r>
      <w:r>
        <w:t xml:space="preserve">   cash crop    </w:t>
      </w:r>
      <w:r>
        <w:t xml:space="preserve">   Eli Whitney    </w:t>
      </w:r>
      <w:r>
        <w:t xml:space="preserve">   Francis Cabot Lowell    </w:t>
      </w:r>
      <w:r>
        <w:t xml:space="preserve">   Samuel Slater    </w:t>
      </w:r>
      <w:r>
        <w:t xml:space="preserve">   Richard Arkwright    </w:t>
      </w:r>
      <w:r>
        <w:t xml:space="preserve">   textile    </w:t>
      </w:r>
      <w:r>
        <w:t xml:space="preserve">   cotton gin    </w:t>
      </w:r>
      <w:r>
        <w:t xml:space="preserve">   mechanical reaper    </w:t>
      </w:r>
      <w:r>
        <w:t xml:space="preserve">   descrimination     </w:t>
      </w:r>
      <w:r>
        <w:t xml:space="preserve">   telegraph    </w:t>
      </w:r>
      <w:r>
        <w:t xml:space="preserve">   interchangeable parts    </w:t>
      </w:r>
      <w:r>
        <w:t xml:space="preserve">   mass production    </w:t>
      </w:r>
      <w:r>
        <w:t xml:space="preserve">    capital    </w:t>
      </w:r>
      <w:r>
        <w:t xml:space="preserve">   capitalist    </w:t>
      </w:r>
      <w:r>
        <w:t xml:space="preserve">   factory system    </w:t>
      </w:r>
      <w:r>
        <w:t xml:space="preserve">   industrial revolution    </w:t>
      </w:r>
      <w:r>
        <w:t xml:space="preserve">   inferior    </w:t>
      </w:r>
      <w:r>
        <w:t xml:space="preserve">   reign    </w:t>
      </w:r>
      <w:r>
        <w:t xml:space="preserve">   efficient    </w:t>
      </w:r>
      <w:r>
        <w:t xml:space="preserve">   invest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</dc:title>
  <dcterms:created xsi:type="dcterms:W3CDTF">2021-10-11T09:38:32Z</dcterms:created>
  <dcterms:modified xsi:type="dcterms:W3CDTF">2021-10-11T09:38:32Z</dcterms:modified>
</cp:coreProperties>
</file>