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industrial revolution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WHITNEY    </w:t>
      </w:r>
      <w:r>
        <w:t xml:space="preserve">   RUBBER    </w:t>
      </w:r>
      <w:r>
        <w:t xml:space="preserve">   SEWING MACHINE    </w:t>
      </w:r>
      <w:r>
        <w:t xml:space="preserve">   SINGER    </w:t>
      </w:r>
      <w:r>
        <w:t xml:space="preserve">   LOWELL GIRLS    </w:t>
      </w:r>
      <w:r>
        <w:t xml:space="preserve">   MCCORMICK    </w:t>
      </w:r>
      <w:r>
        <w:t xml:space="preserve">   MILL    </w:t>
      </w:r>
      <w:r>
        <w:t xml:space="preserve">   RAIL ROAD    </w:t>
      </w:r>
      <w:r>
        <w:t xml:space="preserve">   RHODE ISLAND system    </w:t>
      </w:r>
      <w:r>
        <w:t xml:space="preserve">   STEAM BOAT    </w:t>
      </w:r>
      <w:r>
        <w:t xml:space="preserve">   STEEL PLOW    </w:t>
      </w:r>
      <w:r>
        <w:t xml:space="preserve">   STRIKE    </w:t>
      </w:r>
      <w:r>
        <w:t xml:space="preserve">   TELEGRAPH    </w:t>
      </w:r>
      <w:r>
        <w:t xml:space="preserve">   TEXTILE    </w:t>
      </w:r>
      <w:r>
        <w:t xml:space="preserve">   TRADEUNIONS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 word search</dc:title>
  <dcterms:created xsi:type="dcterms:W3CDTF">2021-10-11T09:39:25Z</dcterms:created>
  <dcterms:modified xsi:type="dcterms:W3CDTF">2021-10-11T09:39:25Z</dcterms:modified>
</cp:coreProperties>
</file>