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rickettsiae    </w:t>
      </w:r>
      <w:r>
        <w:t xml:space="preserve">   reservoir    </w:t>
      </w:r>
      <w:r>
        <w:t xml:space="preserve">   protozoa    </w:t>
      </w:r>
      <w:r>
        <w:t xml:space="preserve">   pathogens    </w:t>
      </w:r>
      <w:r>
        <w:t xml:space="preserve">   pandemic    </w:t>
      </w:r>
      <w:r>
        <w:t xml:space="preserve">   nosocomial    </w:t>
      </w:r>
      <w:r>
        <w:t xml:space="preserve">   microorganisms    </w:t>
      </w:r>
      <w:r>
        <w:t xml:space="preserve">   helminths    </w:t>
      </w:r>
      <w:r>
        <w:t xml:space="preserve">   fungi    </w:t>
      </w:r>
      <w:r>
        <w:t xml:space="preserve">   exogenous    </w:t>
      </w:r>
      <w:r>
        <w:t xml:space="preserve">   epidemic    </w:t>
      </w:r>
      <w:r>
        <w:t xml:space="preserve">   endogenous    </w:t>
      </w:r>
      <w:r>
        <w:t xml:space="preserve">   disinfection    </w:t>
      </w:r>
      <w:r>
        <w:t xml:space="preserve">   contaminated    </w:t>
      </w:r>
      <w:r>
        <w:t xml:space="preserve">   clean    </w:t>
      </w:r>
      <w:r>
        <w:t xml:space="preserve">   bioterrorism    </w:t>
      </w:r>
      <w:r>
        <w:t xml:space="preserve">   bacteria    </w:t>
      </w:r>
      <w:r>
        <w:t xml:space="preserve">   asepsis    </w:t>
      </w:r>
      <w:r>
        <w:t xml:space="preserve">   anaerobic    </w:t>
      </w:r>
      <w:r>
        <w:t xml:space="preserve">   aerobic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infections </dc:title>
  <dcterms:created xsi:type="dcterms:W3CDTF">2021-10-11T09:41:57Z</dcterms:created>
  <dcterms:modified xsi:type="dcterms:W3CDTF">2021-10-11T09:41:57Z</dcterms:modified>
</cp:coreProperties>
</file>