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tetanus    </w:t>
      </w:r>
      <w:r>
        <w:t xml:space="preserve">   strep throat    </w:t>
      </w:r>
      <w:r>
        <w:t xml:space="preserve">   measles    </w:t>
      </w:r>
      <w:r>
        <w:t xml:space="preserve">   cold    </w:t>
      </w:r>
      <w:r>
        <w:t xml:space="preserve">   mumps    </w:t>
      </w:r>
      <w:r>
        <w:t xml:space="preserve">   flu    </w:t>
      </w:r>
      <w:r>
        <w:t xml:space="preserve">   hepatitis    </w:t>
      </w:r>
      <w:r>
        <w:t xml:space="preserve">   fungi    </w:t>
      </w:r>
      <w:r>
        <w:t xml:space="preserve">   viruses    </w:t>
      </w:r>
      <w:r>
        <w:t xml:space="preserve">   pathogen    </w:t>
      </w:r>
      <w:r>
        <w:t xml:space="preserve">   antibiotic resistance    </w:t>
      </w:r>
      <w:r>
        <w:t xml:space="preserve">   inflammation    </w:t>
      </w:r>
      <w:r>
        <w:t xml:space="preserve">   white blood cells    </w:t>
      </w:r>
      <w:r>
        <w:t xml:space="preserve">   vaccines    </w:t>
      </w:r>
      <w:r>
        <w:t xml:space="preserve">   symptoms 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terms:created xsi:type="dcterms:W3CDTF">2021-10-11T09:40:25Z</dcterms:created>
  <dcterms:modified xsi:type="dcterms:W3CDTF">2021-10-11T09:40:25Z</dcterms:modified>
</cp:coreProperties>
</file>