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inflectional endings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worrying    </w:t>
      </w:r>
      <w:r>
        <w:t xml:space="preserve">   obeyed    </w:t>
      </w:r>
      <w:r>
        <w:t xml:space="preserve">   playing    </w:t>
      </w:r>
      <w:r>
        <w:t xml:space="preserve">   played    </w:t>
      </w:r>
      <w:r>
        <w:t xml:space="preserve">   plays    </w:t>
      </w:r>
      <w:r>
        <w:t xml:space="preserve">   studying    </w:t>
      </w:r>
      <w:r>
        <w:t xml:space="preserve">   studied    </w:t>
      </w:r>
      <w:r>
        <w:t xml:space="preserve">   studies    </w:t>
      </w:r>
      <w:r>
        <w:t xml:space="preserve">   hurrying    </w:t>
      </w:r>
      <w:r>
        <w:t xml:space="preserve">   hurried    </w:t>
      </w:r>
      <w:r>
        <w:t xml:space="preserve">   hurries    </w:t>
      </w:r>
      <w:r>
        <w:t xml:space="preserve">   drying    </w:t>
      </w:r>
      <w:r>
        <w:t xml:space="preserve">   dried    </w:t>
      </w:r>
      <w:r>
        <w:t xml:space="preserve">   dries    </w:t>
      </w:r>
      <w:r>
        <w:t xml:space="preserve">   trying    </w:t>
      </w:r>
      <w:r>
        <w:t xml:space="preserve">   tried    </w:t>
      </w:r>
      <w:r>
        <w:t xml:space="preserve">   tries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inflectional endings</dc:title>
  <dcterms:created xsi:type="dcterms:W3CDTF">2021-10-11T09:41:18Z</dcterms:created>
  <dcterms:modified xsi:type="dcterms:W3CDTF">2021-10-11T09:41:18Z</dcterms:modified>
</cp:coreProperties>
</file>