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ing family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something    </w:t>
      </w:r>
      <w:r>
        <w:t xml:space="preserve">   anything    </w:t>
      </w:r>
      <w:r>
        <w:t xml:space="preserve">   awning    </w:t>
      </w:r>
      <w:r>
        <w:t xml:space="preserve">   writing    </w:t>
      </w:r>
      <w:r>
        <w:t xml:space="preserve">   whin    </w:t>
      </w:r>
      <w:r>
        <w:t xml:space="preserve">   things    </w:t>
      </w:r>
      <w:r>
        <w:t xml:space="preserve">   swing    </w:t>
      </w:r>
      <w:r>
        <w:t xml:space="preserve">   string    </w:t>
      </w:r>
      <w:r>
        <w:t xml:space="preserve">   sting    </w:t>
      </w:r>
      <w:r>
        <w:t xml:space="preserve">   spring    </w:t>
      </w:r>
      <w:r>
        <w:t xml:space="preserve">   sling    </w:t>
      </w:r>
      <w:r>
        <w:t xml:space="preserve">   ring    </w:t>
      </w:r>
      <w:r>
        <w:t xml:space="preserve">   king    </w:t>
      </w:r>
      <w:r>
        <w:t xml:space="preserve">   fling    </w:t>
      </w:r>
      <w:r>
        <w:t xml:space="preserve">   ding    </w:t>
      </w:r>
      <w:r>
        <w:t xml:space="preserve">   cling    </w:t>
      </w:r>
      <w:r>
        <w:t xml:space="preserve">   bring    </w:t>
      </w:r>
      <w:r>
        <w:t xml:space="preserve">   bling    </w:t>
      </w:r>
      <w:r>
        <w:t xml:space="preserve">   sing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ing family </dc:title>
  <dcterms:created xsi:type="dcterms:W3CDTF">2021-10-11T09:42:40Z</dcterms:created>
  <dcterms:modified xsi:type="dcterms:W3CDTF">2021-10-11T09:42:40Z</dcterms:modified>
</cp:coreProperties>
</file>