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initial r blend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Small"/>
      </w:pPr>
      <w:r>
        <w:t xml:space="preserve">   friday    </w:t>
      </w:r>
      <w:r>
        <w:t xml:space="preserve">   crib    </w:t>
      </w:r>
      <w:r>
        <w:t xml:space="preserve">   drop    </w:t>
      </w:r>
      <w:r>
        <w:t xml:space="preserve">   brag    </w:t>
      </w:r>
      <w:r>
        <w:t xml:space="preserve">   trip    </w:t>
      </w:r>
      <w:r>
        <w:t xml:space="preserve">   grip    </w:t>
      </w:r>
      <w:r>
        <w:t xml:space="preserve">   friend    </w:t>
      </w:r>
      <w:r>
        <w:t xml:space="preserve">   pram    </w:t>
      </w:r>
      <w:r>
        <w:t xml:space="preserve">   crab    </w:t>
      </w:r>
      <w:r>
        <w:t xml:space="preserve">   drum    </w:t>
      </w:r>
      <w:r>
        <w:t xml:space="preserve">   brim    </w:t>
      </w:r>
      <w:r>
        <w:t xml:space="preserve">   tray    </w:t>
      </w:r>
      <w:r>
        <w:t xml:space="preserve">   grab    </w:t>
      </w:r>
      <w:r>
        <w:t xml:space="preserve">   frog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r blend words</dc:title>
  <dcterms:created xsi:type="dcterms:W3CDTF">2021-10-11T09:41:49Z</dcterms:created>
  <dcterms:modified xsi:type="dcterms:W3CDTF">2021-10-11T09:41:49Z</dcterms:modified>
</cp:coreProperties>
</file>