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-ink, -ank, -unk, -onk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Small"/>
      </w:pPr>
      <w:r>
        <w:t xml:space="preserve">   honk    </w:t>
      </w:r>
      <w:r>
        <w:t xml:space="preserve">   bonk    </w:t>
      </w:r>
      <w:r>
        <w:t xml:space="preserve">   junk    </w:t>
      </w:r>
      <w:r>
        <w:t xml:space="preserve">   bunk    </w:t>
      </w:r>
      <w:r>
        <w:t xml:space="preserve">   dunk    </w:t>
      </w:r>
      <w:r>
        <w:t xml:space="preserve">   pink    </w:t>
      </w:r>
      <w:r>
        <w:t xml:space="preserve">   link    </w:t>
      </w:r>
      <w:r>
        <w:t xml:space="preserve">   wink    </w:t>
      </w:r>
      <w:r>
        <w:t xml:space="preserve">   tank    </w:t>
      </w:r>
      <w:r>
        <w:t xml:space="preserve">   bank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-ink, -ank, -unk, -onk</dc:title>
  <dcterms:created xsi:type="dcterms:W3CDTF">2021-10-10T23:47:59Z</dcterms:created>
  <dcterms:modified xsi:type="dcterms:W3CDTF">2021-10-10T23:47:59Z</dcterms:modified>
</cp:coreProperties>
</file>