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integumentary system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outward projections from the central gray matter of the spinal cord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middle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Nikolsky's sign (separation of epidermis caused by rubbing of the skin)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hard, keratinized epidermal cells located over the dorsal surfaces of the ends of fingers and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bony, branching growths on the head of a male deer, elk, or moose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most serious form of skin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epidermis, dermis, hypodermis (subcutaneous layer)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Modifications of the stratum corneum located on the distal aspect of the digits.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disease characterized by fever and severe skin rashes involving the mouth, eyes, and mucous membranes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life-threatening skin disease in which the epidermis peels off in sheets.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skin weighs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loose connective tissue layer of skin below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localized loss of skin pigmentation characterized by milk-white patches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outermost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Bodies largest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glands that secrete sweat, located in the dermal layer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protein that forms hair, fingernails, feathers and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compressed, keratinized cells that arise from hair follicles, the sacs that enclose the hair fibers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crossword </dc:title>
  <dcterms:created xsi:type="dcterms:W3CDTF">2021-10-11T09:46:08Z</dcterms:created>
  <dcterms:modified xsi:type="dcterms:W3CDTF">2021-10-11T09:46:08Z</dcterms:modified>
</cp:coreProperties>
</file>