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intense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socks    </w:t>
      </w:r>
      <w:r>
        <w:t xml:space="preserve">   call    </w:t>
      </w:r>
      <w:r>
        <w:t xml:space="preserve">   and    </w:t>
      </w:r>
      <w:r>
        <w:t xml:space="preserve">   so    </w:t>
      </w:r>
      <w:r>
        <w:t xml:space="preserve">   to    </w:t>
      </w:r>
      <w:r>
        <w:t xml:space="preserve">   day    </w:t>
      </w:r>
      <w:r>
        <w:t xml:space="preserve">   hero    </w:t>
      </w:r>
      <w:r>
        <w:t xml:space="preserve">   super    </w:t>
      </w:r>
      <w:r>
        <w:t xml:space="preserve">   the    </w:t>
      </w:r>
      <w:r>
        <w:t xml:space="preserve">   kid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tenth grade    </w:t>
      </w:r>
      <w:r>
        <w:t xml:space="preserve">   nineth grade    </w:t>
      </w:r>
      <w:r>
        <w:t xml:space="preserve">   eighth grade    </w:t>
      </w:r>
      <w:r>
        <w:t xml:space="preserve">   seventh grade    </w:t>
      </w:r>
      <w:r>
        <w:t xml:space="preserve">   sixth grade    </w:t>
      </w:r>
      <w:r>
        <w:t xml:space="preserve">   fith grade    </w:t>
      </w:r>
      <w:r>
        <w:t xml:space="preserve">   forth grade    </w:t>
      </w:r>
      <w:r>
        <w:t xml:space="preserve">   third grade    </w:t>
      </w:r>
      <w:r>
        <w:t xml:space="preserve">   down    </w:t>
      </w:r>
      <w:r>
        <w:t xml:space="preserve">   huge    </w:t>
      </w:r>
      <w:r>
        <w:t xml:space="preserve">   large    </w:t>
      </w:r>
      <w:r>
        <w:t xml:space="preserve">   fall    </w:t>
      </w:r>
      <w:r>
        <w:t xml:space="preserve">   fill    </w:t>
      </w:r>
      <w:r>
        <w:t xml:space="preserve">   small    </w:t>
      </w:r>
      <w:r>
        <w:t xml:space="preserve">   tall    </w:t>
      </w:r>
      <w:r>
        <w:t xml:space="preserve">   tree    </w:t>
      </w:r>
      <w:r>
        <w:t xml:space="preserve">   fin    </w:t>
      </w:r>
      <w:r>
        <w:t xml:space="preserve">   fish    </w:t>
      </w:r>
      <w:r>
        <w:t xml:space="preserve">   dog    </w:t>
      </w:r>
      <w:r>
        <w:t xml:space="preserve">   coat    </w:t>
      </w:r>
      <w:r>
        <w:t xml:space="preserve">   cat    </w:t>
      </w:r>
      <w:r>
        <w:t xml:space="preserve">   my    </w:t>
      </w:r>
      <w:r>
        <w:t xml:space="preserve">   me    </w:t>
      </w:r>
      <w:r>
        <w:t xml:space="preserve">   word    </w:t>
      </w:r>
      <w:r>
        <w:t xml:space="preserve">   yellow    </w:t>
      </w:r>
      <w:r>
        <w:t xml:space="preserve">   blue    </w:t>
      </w:r>
      <w:r>
        <w:t xml:space="preserve">   red    </w:t>
      </w:r>
      <w:r>
        <w:t xml:space="preserve">   gold    </w:t>
      </w:r>
      <w:r>
        <w:t xml:space="preserve">   zap    </w:t>
      </w:r>
      <w:r>
        <w:t xml:space="preserve">   brother    </w:t>
      </w:r>
      <w:r>
        <w:t xml:space="preserve">   sister    </w:t>
      </w:r>
      <w:r>
        <w:t xml:space="preserve">   mom    </w:t>
      </w:r>
      <w:r>
        <w:t xml:space="preserve">   dad    </w:t>
      </w:r>
      <w:r>
        <w:t xml:space="preserve">   first grade    </w:t>
      </w:r>
      <w:r>
        <w:t xml:space="preserve">   second grade    </w:t>
      </w:r>
      <w:r>
        <w:t xml:space="preserve">   dot    </w:t>
      </w:r>
      <w:r>
        <w:t xml:space="preserve">   long    </w:t>
      </w:r>
      <w:r>
        <w:t xml:space="preserve">   hat    </w:t>
      </w:r>
      <w:r>
        <w:t xml:space="preserve">   happy    </w:t>
      </w:r>
      <w:r>
        <w:t xml:space="preserve">   mad    </w:t>
      </w:r>
      <w:r>
        <w:t xml:space="preserve">   got    </w:t>
      </w:r>
      <w:r>
        <w:t xml:space="preserve">   sad    </w:t>
      </w:r>
      <w:r>
        <w:t xml:space="preserve">   big    </w:t>
      </w:r>
      <w:r>
        <w:t xml:space="preserve">   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intense word search</dc:title>
  <dcterms:created xsi:type="dcterms:W3CDTF">2021-10-11T09:44:40Z</dcterms:created>
  <dcterms:modified xsi:type="dcterms:W3CDTF">2021-10-11T09:44:40Z</dcterms:modified>
</cp:coreProperties>
</file>