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interactive fun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of    </w:t>
      </w:r>
      <w:r>
        <w:t xml:space="preserve">   yourself    </w:t>
      </w:r>
      <w:r>
        <w:t xml:space="preserve">   we    </w:t>
      </w:r>
      <w:r>
        <w:t xml:space="preserve">   great    </w:t>
      </w:r>
      <w:r>
        <w:t xml:space="preserve">   pamper    </w:t>
      </w:r>
      <w:r>
        <w:t xml:space="preserve">   waxes    </w:t>
      </w:r>
      <w:r>
        <w:t xml:space="preserve">   just    </w:t>
      </w:r>
      <w:r>
        <w:t xml:space="preserve">   for    </w:t>
      </w:r>
      <w:r>
        <w:t xml:space="preserve">   lots    </w:t>
      </w:r>
      <w:r>
        <w:t xml:space="preserve">   Scentsy    </w:t>
      </w:r>
      <w:r>
        <w:t xml:space="preserve">   products    </w:t>
      </w:r>
      <w:r>
        <w:t xml:space="preserve">   have    </w:t>
      </w:r>
      <w:r>
        <w:t xml:space="preserve">   with    </w:t>
      </w:r>
      <w:r>
        <w:t xml:space="preserve">   is not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interactive fun</dc:title>
  <dcterms:created xsi:type="dcterms:W3CDTF">2022-01-26T03:42:16Z</dcterms:created>
  <dcterms:modified xsi:type="dcterms:W3CDTF">2022-01-26T03:42:16Z</dcterms:modified>
</cp:coreProperties>
</file>