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interests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talking    </w:t>
      </w:r>
      <w:r>
        <w:t xml:space="preserve">   headphones    </w:t>
      </w:r>
      <w:r>
        <w:t xml:space="preserve">   lights    </w:t>
      </w:r>
      <w:r>
        <w:t xml:space="preserve">   life groups    </w:t>
      </w:r>
      <w:r>
        <w:t xml:space="preserve">   campus ministry    </w:t>
      </w:r>
      <w:r>
        <w:t xml:space="preserve">   music    </w:t>
      </w:r>
      <w:r>
        <w:t xml:space="preserve">   water    </w:t>
      </w:r>
      <w:r>
        <w:t xml:space="preserve">   zoom    </w:t>
      </w:r>
      <w:r>
        <w:t xml:space="preserve">   homework    </w:t>
      </w:r>
      <w:r>
        <w:t xml:space="preserve">   ramen    </w:t>
      </w:r>
      <w:r>
        <w:t xml:space="preserve">   quarantine    </w:t>
      </w:r>
      <w:r>
        <w:t xml:space="preserve">   snacks    </w:t>
      </w:r>
      <w:r>
        <w:t xml:space="preserve">   into the unknown    </w:t>
      </w:r>
      <w:r>
        <w:t xml:space="preserve">   you calling my name    </w:t>
      </w:r>
      <w:r>
        <w:t xml:space="preserve">   awkward silence    </w:t>
      </w:r>
      <w:r>
        <w:t xml:space="preserve">   victory song    </w:t>
      </w:r>
      <w:r>
        <w:t xml:space="preserve">   lullaby    </w:t>
      </w:r>
      <w:r>
        <w:t xml:space="preserve">   fake love    </w:t>
      </w:r>
      <w:r>
        <w:t xml:space="preserve">   black swan    </w:t>
      </w:r>
      <w:r>
        <w:t xml:space="preserve">   Army    </w:t>
      </w:r>
      <w:r>
        <w:t xml:space="preserve">   trainee    </w:t>
      </w:r>
      <w:r>
        <w:t xml:space="preserve">   boy groups    </w:t>
      </w:r>
      <w:r>
        <w:t xml:space="preserve">   girl groups    </w:t>
      </w:r>
      <w:r>
        <w:t xml:space="preserve">   big bang    </w:t>
      </w:r>
      <w:r>
        <w:t xml:space="preserve">   fashion    </w:t>
      </w:r>
      <w:r>
        <w:t xml:space="preserve">   trendy    </w:t>
      </w:r>
      <w:r>
        <w:t xml:space="preserve">   south korea    </w:t>
      </w:r>
      <w:r>
        <w:t xml:space="preserve">   korean pop    </w:t>
      </w:r>
      <w:r>
        <w:t xml:space="preserve">   stray kids    </w:t>
      </w:r>
      <w:r>
        <w:t xml:space="preserve">   jungkook    </w:t>
      </w:r>
      <w:r>
        <w:t xml:space="preserve">   taehyung    </w:t>
      </w:r>
      <w:r>
        <w:t xml:space="preserve">   jimin    </w:t>
      </w:r>
      <w:r>
        <w:t xml:space="preserve">   yoongi    </w:t>
      </w:r>
      <w:r>
        <w:t xml:space="preserve">   hoseok    </w:t>
      </w:r>
      <w:r>
        <w:t xml:space="preserve">   namjoon    </w:t>
      </w:r>
      <w:r>
        <w:t xml:space="preserve">   seokjin    </w:t>
      </w:r>
      <w:r>
        <w:t xml:space="preserve">   bangtan sonyeondan    </w:t>
      </w:r>
      <w:r>
        <w:t xml:space="preserve">   mark    </w:t>
      </w:r>
      <w:r>
        <w:t xml:space="preserve">   jinyoung    </w:t>
      </w:r>
      <w:r>
        <w:t xml:space="preserve">   youngjae    </w:t>
      </w:r>
      <w:r>
        <w:t xml:space="preserve">   jaebum    </w:t>
      </w:r>
      <w:r>
        <w:t xml:space="preserve">   jackson    </w:t>
      </w:r>
      <w:r>
        <w:t xml:space="preserve">   yugyeom    </w:t>
      </w:r>
      <w:r>
        <w:t xml:space="preserve">   bam bam    </w:t>
      </w:r>
      <w:r>
        <w:t xml:space="preserve">   jisung    </w:t>
      </w:r>
      <w:r>
        <w:t xml:space="preserve">   hyunjin    </w:t>
      </w:r>
      <w:r>
        <w:t xml:space="preserve">   felix    </w:t>
      </w:r>
      <w:r>
        <w:t xml:space="preserve">   jeongin    </w:t>
      </w:r>
      <w:r>
        <w:t xml:space="preserve">   lee know    </w:t>
      </w:r>
      <w:r>
        <w:t xml:space="preserve">   changbin    </w:t>
      </w:r>
      <w:r>
        <w:t xml:space="preserve">   seungmin    </w:t>
      </w:r>
      <w:r>
        <w:t xml:space="preserve">   bangchan    </w:t>
      </w:r>
      <w:r>
        <w:t xml:space="preserve">   plants    </w:t>
      </w:r>
      <w:r>
        <w:t xml:space="preserve">   tiresome    </w:t>
      </w:r>
      <w:r>
        <w:t xml:space="preserve">   get cool    </w:t>
      </w:r>
      <w:r>
        <w:t xml:space="preserve">   fire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interests</dc:title>
  <dcterms:created xsi:type="dcterms:W3CDTF">2021-10-11T09:46:33Z</dcterms:created>
  <dcterms:modified xsi:type="dcterms:W3CDTF">2021-10-11T09:46:33Z</dcterms:modified>
</cp:coreProperties>
</file>