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intermediate phase - computer class</w:t>
      </w:r>
    </w:p>
    <w:p>
      <w:pPr>
        <w:pStyle w:val="Questions"/>
      </w:pPr>
      <w:r>
        <w:t xml:space="preserve">1. DAOBCER DEERAR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DC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3. DC MOR RIDEV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PCU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HDAR ISKD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RAWAHRDE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BRAEYODK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EOCOHNMRIP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MEDMO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IOTONRM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MSEOU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MODME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NIRTOOM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MUSOE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RKOWETN DCRA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RNEPRI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AMR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18. OMR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19. ANENSRC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RTSOEFWA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SNODU CADR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HCIRPLGAA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REKPSSEA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OVDEI ARDC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HCUTO DPA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phase - computer class</dc:title>
  <dcterms:created xsi:type="dcterms:W3CDTF">2021-10-11T09:47:12Z</dcterms:created>
  <dcterms:modified xsi:type="dcterms:W3CDTF">2021-10-11T09:47:12Z</dcterms:modified>
</cp:coreProperties>
</file>