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Interaction    </w:t>
      </w:r>
      <w:r>
        <w:t xml:space="preserve">   Optimism    </w:t>
      </w:r>
      <w:r>
        <w:t xml:space="preserve">   Friendliness    </w:t>
      </w:r>
      <w:r>
        <w:t xml:space="preserve">   Personality    </w:t>
      </w:r>
      <w:r>
        <w:t xml:space="preserve">   Language    </w:t>
      </w:r>
      <w:r>
        <w:t xml:space="preserve">   Emotional    </w:t>
      </w:r>
      <w:r>
        <w:t xml:space="preserve">   Organization    </w:t>
      </w:r>
      <w:r>
        <w:t xml:space="preserve">   Technical    </w:t>
      </w:r>
      <w:r>
        <w:t xml:space="preserve">   Resourceful    </w:t>
      </w:r>
      <w:r>
        <w:t xml:space="preserve">   Understanding    </w:t>
      </w:r>
      <w:r>
        <w:t xml:space="preserve">   Feedback    </w:t>
      </w:r>
      <w:r>
        <w:t xml:space="preserve">   Work ethic    </w:t>
      </w:r>
      <w:r>
        <w:t xml:space="preserve">   Constructive    </w:t>
      </w:r>
      <w:r>
        <w:t xml:space="preserve">   Flexibility    </w:t>
      </w:r>
      <w:r>
        <w:t xml:space="preserve">   Team player    </w:t>
      </w:r>
      <w:r>
        <w:t xml:space="preserve">   Attitude    </w:t>
      </w:r>
      <w:r>
        <w:t xml:space="preserve">   Confidence    </w:t>
      </w:r>
      <w:r>
        <w:t xml:space="preserve">   Accountability    </w:t>
      </w:r>
      <w:r>
        <w:t xml:space="preserve">   Assertiveness    </w:t>
      </w:r>
      <w:r>
        <w:t xml:space="preserve">   Communication    </w:t>
      </w:r>
      <w:r>
        <w:t xml:space="preserve">   Humble    </w:t>
      </w:r>
      <w:r>
        <w:t xml:space="preserve">   Relationship    </w:t>
      </w:r>
      <w:r>
        <w:t xml:space="preserve">   Trust    </w:t>
      </w:r>
      <w:r>
        <w:t xml:space="preserve">   Honesty    </w:t>
      </w:r>
      <w:r>
        <w:t xml:space="preserve">   Interpersonal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skills</dc:title>
  <dcterms:created xsi:type="dcterms:W3CDTF">2021-10-11T09:46:50Z</dcterms:created>
  <dcterms:modified xsi:type="dcterms:W3CDTF">2021-10-11T09:46:50Z</dcterms:modified>
</cp:coreProperties>
</file>