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employee    </w:t>
      </w:r>
      <w:r>
        <w:t xml:space="preserve">   abilities    </w:t>
      </w:r>
      <w:r>
        <w:t xml:space="preserve">   resume    </w:t>
      </w:r>
      <w:r>
        <w:t xml:space="preserve">   mood    </w:t>
      </w:r>
      <w:r>
        <w:t xml:space="preserve">   posture    </w:t>
      </w:r>
      <w:r>
        <w:t xml:space="preserve">   job    </w:t>
      </w:r>
      <w:r>
        <w:t xml:space="preserve">   hire    </w:t>
      </w:r>
      <w:r>
        <w:t xml:space="preserve">   employer    </w:t>
      </w:r>
      <w:r>
        <w:t xml:space="preserve">   awards    </w:t>
      </w:r>
      <w:r>
        <w:t xml:space="preserve">   information    </w:t>
      </w:r>
      <w:r>
        <w:t xml:space="preserve">   objectives    </w:t>
      </w:r>
      <w:r>
        <w:t xml:space="preserve">   peppermint    </w:t>
      </w:r>
      <w:r>
        <w:t xml:space="preserve">   skills    </w:t>
      </w:r>
      <w:r>
        <w:t xml:space="preserve">   data entry    </w:t>
      </w:r>
      <w:r>
        <w:t xml:space="preserve">   experience    </w:t>
      </w:r>
      <w:r>
        <w:t xml:space="preserve">   voicetone    </w:t>
      </w:r>
      <w:r>
        <w:t xml:space="preserve">   technology    </w:t>
      </w:r>
      <w:r>
        <w:t xml:space="preserve">   personal    </w:t>
      </w:r>
      <w:r>
        <w:t xml:space="preserve">   personal reference'    </w:t>
      </w:r>
      <w:r>
        <w:t xml:space="preserve">   ethics    </w:t>
      </w:r>
      <w:r>
        <w:t xml:space="preserve">   communication    </w:t>
      </w:r>
      <w:r>
        <w:t xml:space="preserve">   training    </w:t>
      </w:r>
      <w:r>
        <w:t xml:space="preserve">   proffesional    </w:t>
      </w:r>
      <w:r>
        <w:t xml:space="preserve">   customer service    </w:t>
      </w:r>
      <w:r>
        <w:t xml:space="preserve">   handshake    </w:t>
      </w:r>
      <w:r>
        <w:t xml:space="preserve">   work history    </w:t>
      </w:r>
      <w:r>
        <w:t xml:space="preserve">   positive attitude    </w:t>
      </w:r>
      <w:r>
        <w:t xml:space="preserve">   listening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terms:created xsi:type="dcterms:W3CDTF">2021-10-11T09:46:46Z</dcterms:created>
  <dcterms:modified xsi:type="dcterms:W3CDTF">2021-10-11T09:46:46Z</dcterms:modified>
</cp:coreProperties>
</file>