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inventors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risked there life to bring supplies and support to soldiers in the field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invented the alcohol thermometer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invented the stethoscope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discovered  polio vaccine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a Founding Father and a polymath, inventor, scientist, printer, politician, freemason and diplomat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discovered penicillin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founders of the science of human anatomy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developed vaccines for anthrax and rabies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invented the Parachute.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developed a chemical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introduced phenol to sterilise surgical instruments and to clean wounds.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She and her husband, Pierre, discovered the elements polonium and radium.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inventors </dc:title>
  <dcterms:created xsi:type="dcterms:W3CDTF">2021-10-11T09:50:29Z</dcterms:created>
  <dcterms:modified xsi:type="dcterms:W3CDTF">2021-10-11T09:50:29Z</dcterms:modified>
</cp:coreProperties>
</file>