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investigation of a suspicious hematoma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aptt    </w:t>
      </w:r>
      <w:r>
        <w:t xml:space="preserve">   bleeding time    </w:t>
      </w:r>
      <w:r>
        <w:t xml:space="preserve">   chromosome    </w:t>
      </w:r>
      <w:r>
        <w:t xml:space="preserve">   Factor eight    </w:t>
      </w:r>
      <w:r>
        <w:t xml:space="preserve">   Factor eight concentrate    </w:t>
      </w:r>
      <w:r>
        <w:t xml:space="preserve">   gram stain    </w:t>
      </w:r>
      <w:r>
        <w:t xml:space="preserve">   hematocrit    </w:t>
      </w:r>
      <w:r>
        <w:t xml:space="preserve">   hematoma    </w:t>
      </w:r>
      <w:r>
        <w:t xml:space="preserve">   hemoglobin    </w:t>
      </w:r>
      <w:r>
        <w:t xml:space="preserve">   hemophilia A    </w:t>
      </w:r>
      <w:r>
        <w:t xml:space="preserve">   moderate    </w:t>
      </w:r>
      <w:r>
        <w:t xml:space="preserve">   synovial fluid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a suspicious hematoma</dc:title>
  <dcterms:created xsi:type="dcterms:W3CDTF">2021-10-11T09:49:04Z</dcterms:created>
  <dcterms:modified xsi:type="dcterms:W3CDTF">2021-10-11T09:49:04Z</dcterms:modified>
</cp:coreProperties>
</file>