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-ious</w:t>
      </w:r>
    </w:p>
    <w:p>
      <w:pPr>
        <w:pStyle w:val="Questions"/>
      </w:pPr>
      <w:r>
        <w:t xml:space="preserve">1. istaimobu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ieotsterpiu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fneustiico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iuutnorits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uriocsu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opaiumbshi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evdiuso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soiurotno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ouoivbs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oituicifst </w:t>
      </w:r>
      <w:r>
        <w:rPr>
          <w:u w:val="single"/>
        </w:rPr>
        <w:t xml:space="preserve">________________________________________</w:t>
      </w:r>
    </w:p>
    <w:p>
      <w:pPr>
        <w:pStyle w:val="WordBankLarge"/>
      </w:pPr>
      <w:r>
        <w:t xml:space="preserve">   ambitious    </w:t>
      </w:r>
      <w:r>
        <w:t xml:space="preserve">   repetitious    </w:t>
      </w:r>
      <w:r>
        <w:t xml:space="preserve">   infectious    </w:t>
      </w:r>
      <w:r>
        <w:t xml:space="preserve">   nutritious    </w:t>
      </w:r>
      <w:r>
        <w:t xml:space="preserve">   curious    </w:t>
      </w:r>
      <w:r>
        <w:t xml:space="preserve">   amphibious    </w:t>
      </w:r>
      <w:r>
        <w:t xml:space="preserve">   devious    </w:t>
      </w:r>
      <w:r>
        <w:t xml:space="preserve">   notorious    </w:t>
      </w:r>
      <w:r>
        <w:t xml:space="preserve">   obvious    </w:t>
      </w:r>
      <w:r>
        <w:t xml:space="preserve">   fictitious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-ious</dc:title>
  <dcterms:created xsi:type="dcterms:W3CDTF">2021-10-10T23:48:46Z</dcterms:created>
  <dcterms:modified xsi:type="dcterms:W3CDTF">2021-10-10T23:48:46Z</dcterms:modified>
</cp:coreProperties>
</file>