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'ious'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quarter    </w:t>
      </w:r>
      <w:r>
        <w:t xml:space="preserve">   position    </w:t>
      </w:r>
      <w:r>
        <w:t xml:space="preserve">   possible    </w:t>
      </w:r>
      <w:r>
        <w:t xml:space="preserve">   probably    </w:t>
      </w:r>
      <w:r>
        <w:t xml:space="preserve">   perhaps    </w:t>
      </w:r>
      <w:r>
        <w:t xml:space="preserve">   anxious    </w:t>
      </w:r>
      <w:r>
        <w:t xml:space="preserve">   devious    </w:t>
      </w:r>
      <w:r>
        <w:t xml:space="preserve">   victorious    </w:t>
      </w:r>
      <w:r>
        <w:t xml:space="preserve">   various    </w:t>
      </w:r>
      <w:r>
        <w:t xml:space="preserve">   furious    </w:t>
      </w:r>
      <w:r>
        <w:t xml:space="preserve">   curious    </w:t>
      </w:r>
      <w:r>
        <w:t xml:space="preserve">   obviously    </w:t>
      </w:r>
      <w:r>
        <w:t xml:space="preserve">   serious    </w:t>
      </w:r>
      <w:r>
        <w:t xml:space="preserve">   obvious    </w:t>
      </w:r>
      <w:r>
        <w:t xml:space="preserve">   previous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'ious' words</dc:title>
  <dcterms:created xsi:type="dcterms:W3CDTF">2021-10-10T23:49:14Z</dcterms:created>
  <dcterms:modified xsi:type="dcterms:W3CDTF">2021-10-10T23:49:14Z</dcterms:modified>
</cp:coreProperties>
</file>