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ip Word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chip    </w:t>
      </w:r>
      <w:r>
        <w:t xml:space="preserve">   clip    </w:t>
      </w:r>
      <w:r>
        <w:t xml:space="preserve">   dip    </w:t>
      </w:r>
      <w:r>
        <w:t xml:space="preserve">   drip    </w:t>
      </w:r>
      <w:r>
        <w:t xml:space="preserve">   hip    </w:t>
      </w:r>
      <w:r>
        <w:t xml:space="preserve">   kip    </w:t>
      </w:r>
      <w:r>
        <w:t xml:space="preserve">   lip    </w:t>
      </w:r>
      <w:r>
        <w:t xml:space="preserve">   nip    </w:t>
      </w:r>
      <w:r>
        <w:t xml:space="preserve">   pip    </w:t>
      </w:r>
      <w:r>
        <w:t xml:space="preserve">   rip    </w:t>
      </w:r>
      <w:r>
        <w:t xml:space="preserve">   whip    </w:t>
      </w:r>
      <w:r>
        <w:t xml:space="preserve">   zip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Word Family</dc:title>
  <dcterms:created xsi:type="dcterms:W3CDTF">2021-10-11T09:51:20Z</dcterms:created>
  <dcterms:modified xsi:type="dcterms:W3CDTF">2021-10-11T09:51:20Z</dcterms:modified>
</cp:coreProperties>
</file>