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'ir' Phonics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birth    </w:t>
      </w:r>
      <w:r>
        <w:t xml:space="preserve">   chirp    </w:t>
      </w:r>
      <w:r>
        <w:t xml:space="preserve">   dirty    </w:t>
      </w:r>
      <w:r>
        <w:t xml:space="preserve">   fir    </w:t>
      </w:r>
      <w:r>
        <w:t xml:space="preserve">   firm    </w:t>
      </w:r>
      <w:r>
        <w:t xml:space="preserve">   first    </w:t>
      </w:r>
      <w:r>
        <w:t xml:space="preserve">   girl    </w:t>
      </w:r>
      <w:r>
        <w:t xml:space="preserve">   shirt    </w:t>
      </w:r>
      <w:r>
        <w:t xml:space="preserve">   stir    </w:t>
      </w:r>
      <w:r>
        <w:t xml:space="preserve">   swirl    </w:t>
      </w:r>
      <w:r>
        <w:t xml:space="preserve">   third    </w:t>
      </w:r>
      <w:r>
        <w:t xml:space="preserve">   thirsty    </w:t>
      </w:r>
      <w:r>
        <w:t xml:space="preserve">   thirteen    </w:t>
      </w:r>
      <w:r>
        <w:t xml:space="preserve">   thirty    </w:t>
      </w:r>
      <w:r>
        <w:t xml:space="preserve">   twirl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'ir' Phonics</dc:title>
  <dcterms:created xsi:type="dcterms:W3CDTF">2021-10-10T23:48:10Z</dcterms:created>
  <dcterms:modified xsi:type="dcterms:W3CDTF">2021-10-10T23:48:10Z</dcterms:modified>
</cp:coreProperties>
</file>