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ir, er, 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turn    </w:t>
      </w:r>
      <w:r>
        <w:t xml:space="preserve">   hurt    </w:t>
      </w:r>
      <w:r>
        <w:t xml:space="preserve">   burn    </w:t>
      </w:r>
      <w:r>
        <w:t xml:space="preserve">   burp    </w:t>
      </w:r>
      <w:r>
        <w:t xml:space="preserve">   fur    </w:t>
      </w:r>
      <w:r>
        <w:t xml:space="preserve">   letter    </w:t>
      </w:r>
      <w:r>
        <w:t xml:space="preserve">   finger    </w:t>
      </w:r>
      <w:r>
        <w:t xml:space="preserve">   butter    </w:t>
      </w:r>
      <w:r>
        <w:t xml:space="preserve">   dinner    </w:t>
      </w:r>
      <w:r>
        <w:t xml:space="preserve">   tiger    </w:t>
      </w:r>
      <w:r>
        <w:t xml:space="preserve">   third    </w:t>
      </w:r>
      <w:r>
        <w:t xml:space="preserve">   dirt    </w:t>
      </w:r>
      <w:r>
        <w:t xml:space="preserve">   bird    </w:t>
      </w:r>
      <w:r>
        <w:t xml:space="preserve">   girl    </w:t>
      </w:r>
      <w:r>
        <w:t xml:space="preserve">   Skirt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ir, er, ur</dc:title>
  <dcterms:created xsi:type="dcterms:W3CDTF">2021-10-11T09:50:57Z</dcterms:created>
  <dcterms:modified xsi:type="dcterms:W3CDTF">2021-10-11T09:50:57Z</dcterms:modified>
</cp:coreProperties>
</file>