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ir, ur and er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 people have _________ in their hair and some people have straight hair.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 work very hard looking after sick people.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must make sure that everyone has a _________ on the swing.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________ made a nest in the tree.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boys wear a white __________ to school.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went around a ___________ in the road.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Sometimes when my sister is cross with me, she says I get on her ________.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gran keeps her money in her 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wash our hands to kill the 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_________ is a doing word.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My mom has lots of green _________ growing in her garden.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girl wore a pretty ________ with flowers on and a green t-shirt.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Dog like to dig holes in the 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_______wear dresses to school.</w:t>
            </w:r>
          </w:p>
        </w:tc>
      </w:tr>
    </w:tbl>
    <w:p>
      <w:pPr>
        <w:pStyle w:val="WordBankSmall"/>
      </w:pPr>
      <w:r>
        <w:t xml:space="preserve">   girls    </w:t>
      </w:r>
      <w:r>
        <w:t xml:space="preserve">   bird    </w:t>
      </w:r>
      <w:r>
        <w:t xml:space="preserve">   nurses    </w:t>
      </w:r>
      <w:r>
        <w:t xml:space="preserve">   curls    </w:t>
      </w:r>
      <w:r>
        <w:t xml:space="preserve">   curve    </w:t>
      </w:r>
      <w:r>
        <w:t xml:space="preserve">   ferns    </w:t>
      </w:r>
      <w:r>
        <w:t xml:space="preserve">   germs    </w:t>
      </w:r>
      <w:r>
        <w:t xml:space="preserve">   purse    </w:t>
      </w:r>
      <w:r>
        <w:t xml:space="preserve">   shirt    </w:t>
      </w:r>
      <w:r>
        <w:t xml:space="preserve">   verb    </w:t>
      </w:r>
      <w:r>
        <w:t xml:space="preserve">   dirt    </w:t>
      </w:r>
      <w:r>
        <w:t xml:space="preserve">   nerves    </w:t>
      </w:r>
      <w:r>
        <w:t xml:space="preserve">   skirt    </w:t>
      </w:r>
      <w:r>
        <w:t xml:space="preserve">   turn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ir, ur and er words</dc:title>
  <dcterms:created xsi:type="dcterms:W3CDTF">2021-10-11T09:51:29Z</dcterms:created>
  <dcterms:modified xsi:type="dcterms:W3CDTF">2021-10-11T09:51:29Z</dcterms:modified>
</cp:coreProperties>
</file>