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ir, ur, 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diner    </w:t>
      </w:r>
      <w:r>
        <w:t xml:space="preserve">   shirt    </w:t>
      </w:r>
      <w:r>
        <w:t xml:space="preserve">   circus    </w:t>
      </w:r>
      <w:r>
        <w:t xml:space="preserve">   turf    </w:t>
      </w:r>
      <w:r>
        <w:t xml:space="preserve">   curl    </w:t>
      </w:r>
      <w:r>
        <w:t xml:space="preserve">   Bert    </w:t>
      </w:r>
      <w:r>
        <w:t xml:space="preserve">   perch    </w:t>
      </w:r>
      <w:r>
        <w:t xml:space="preserve">   purse    </w:t>
      </w:r>
      <w:r>
        <w:t xml:space="preserve">   birch    </w:t>
      </w:r>
      <w:r>
        <w:t xml:space="preserve">   third    </w:t>
      </w:r>
      <w:r>
        <w:t xml:space="preserve">   birth    </w:t>
      </w:r>
      <w:r>
        <w:t xml:space="preserve">   curve    </w:t>
      </w:r>
      <w:r>
        <w:t xml:space="preserve">   church    </w:t>
      </w:r>
      <w:r>
        <w:t xml:space="preserve">   nurse    </w:t>
      </w:r>
      <w:r>
        <w:t xml:space="preserve">   serve    </w:t>
      </w:r>
      <w:r>
        <w:t xml:space="preserve">   swerve    </w:t>
      </w:r>
      <w:r>
        <w:t xml:space="preserve">   chirp    </w:t>
      </w:r>
      <w:r>
        <w:t xml:space="preserve">   burst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ir, ur, er Word Search</dc:title>
  <dcterms:created xsi:type="dcterms:W3CDTF">2021-10-11T09:50:17Z</dcterms:created>
  <dcterms:modified xsi:type="dcterms:W3CDTF">2021-10-11T09:50:17Z</dcterms:modified>
</cp:coreProperties>
</file>