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ir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(accomplir) elles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(réfléchir) je______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(finir) vous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(réagir) tu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(maigrir) vous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(grandir) tu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(obéir) nous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(réagir) nous 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(vieillir) elle 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(vieillir) je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(mincir) il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(maigrir) nous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(mincir) ils 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(remplir) elle 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(grandir) vous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(grossir) elles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(remplir) elles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(grossir) nous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(choisir) elles 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(accomplir) il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(finir) je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(réfléchir) tu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(definer) je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(obéir) vous 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(choisir) elle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 verbs</dc:title>
  <dcterms:created xsi:type="dcterms:W3CDTF">2021-10-11T09:51:06Z</dcterms:created>
  <dcterms:modified xsi:type="dcterms:W3CDTF">2021-10-11T09:51:06Z</dcterms:modified>
</cp:coreProperties>
</file>