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isiXhosa by: Cloe + Clarice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izihlangu    </w:t>
      </w:r>
      <w:r>
        <w:t xml:space="preserve">   ihempe    </w:t>
      </w:r>
      <w:r>
        <w:t xml:space="preserve">   iilekese    </w:t>
      </w:r>
      <w:r>
        <w:t xml:space="preserve">   iswekile    </w:t>
      </w:r>
      <w:r>
        <w:t xml:space="preserve">   ikofu    </w:t>
      </w:r>
      <w:r>
        <w:t xml:space="preserve">   nantsi imali yam    </w:t>
      </w:r>
      <w:r>
        <w:t xml:space="preserve">   nantsi    </w:t>
      </w:r>
      <w:r>
        <w:t xml:space="preserve">   ukuthengisa    </w:t>
      </w:r>
      <w:r>
        <w:t xml:space="preserve">   ukuthenga    </w:t>
      </w:r>
      <w:r>
        <w:t xml:space="preserve">   imali    </w:t>
      </w:r>
      <w:r>
        <w:t xml:space="preserve">   yimalini    </w:t>
      </w:r>
      <w:r>
        <w:t xml:space="preserve">   khawundinika    </w:t>
      </w:r>
      <w:r>
        <w:t xml:space="preserve">   khawu    </w:t>
      </w:r>
      <w:r>
        <w:t xml:space="preserve">   ndifuna    </w:t>
      </w:r>
      <w:r>
        <w:t xml:space="preserve">   ndicela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isiXhosa by: Cloe + Clarice</dc:title>
  <dcterms:created xsi:type="dcterms:W3CDTF">2021-10-11T09:53:32Z</dcterms:created>
  <dcterms:modified xsi:type="dcterms:W3CDTF">2021-10-11T09:53:32Z</dcterms:modified>
</cp:coreProperties>
</file>