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abdallah    </w:t>
      </w:r>
      <w:r>
        <w:t xml:space="preserve">   abu bakar    </w:t>
      </w:r>
      <w:r>
        <w:t xml:space="preserve">   adam    </w:t>
      </w:r>
      <w:r>
        <w:t xml:space="preserve">   aisha    </w:t>
      </w:r>
      <w:r>
        <w:t xml:space="preserve">   al-amin    </w:t>
      </w:r>
      <w:r>
        <w:t xml:space="preserve">   ali    </w:t>
      </w:r>
      <w:r>
        <w:t xml:space="preserve">   aminah    </w:t>
      </w:r>
      <w:r>
        <w:t xml:space="preserve">   as-sadiq    </w:t>
      </w:r>
      <w:r>
        <w:t xml:space="preserve">   asiyah    </w:t>
      </w:r>
      <w:r>
        <w:t xml:space="preserve">   athman    </w:t>
      </w:r>
      <w:r>
        <w:t xml:space="preserve">   bilal    </w:t>
      </w:r>
      <w:r>
        <w:t xml:space="preserve">   daud    </w:t>
      </w:r>
      <w:r>
        <w:t xml:space="preserve">   fatima    </w:t>
      </w:r>
      <w:r>
        <w:t xml:space="preserve">   hafswa    </w:t>
      </w:r>
      <w:r>
        <w:t xml:space="preserve">   hawa    </w:t>
      </w:r>
      <w:r>
        <w:t xml:space="preserve">   idris    </w:t>
      </w:r>
      <w:r>
        <w:t xml:space="preserve">   ishaq    </w:t>
      </w:r>
      <w:r>
        <w:t xml:space="preserve">   ismaeel    </w:t>
      </w:r>
      <w:r>
        <w:t xml:space="preserve">   issa    </w:t>
      </w:r>
      <w:r>
        <w:t xml:space="preserve">   jibreel    </w:t>
      </w:r>
      <w:r>
        <w:t xml:space="preserve">   khadija    </w:t>
      </w:r>
      <w:r>
        <w:t xml:space="preserve">   maryam    </w:t>
      </w:r>
      <w:r>
        <w:t xml:space="preserve">   muhammad    </w:t>
      </w:r>
      <w:r>
        <w:t xml:space="preserve">   musa    </w:t>
      </w:r>
      <w:r>
        <w:t xml:space="preserve">   nooh    </w:t>
      </w:r>
      <w:r>
        <w:t xml:space="preserve">   omar    </w:t>
      </w:r>
      <w:r>
        <w:t xml:space="preserve">   qasim    </w:t>
      </w:r>
      <w:r>
        <w:t xml:space="preserve">   ruqayah    </w:t>
      </w:r>
      <w:r>
        <w:t xml:space="preserve">   umm kulthum    </w:t>
      </w:r>
      <w:r>
        <w:t xml:space="preserve">   yahya    </w:t>
      </w:r>
      <w:r>
        <w:t xml:space="preserve">   yaqub    </w:t>
      </w:r>
      <w:r>
        <w:t xml:space="preserve">   yunus    </w:t>
      </w:r>
      <w:r>
        <w:t xml:space="preserve">   yusuf    </w:t>
      </w:r>
      <w:r>
        <w:t xml:space="preserve">   zakariya    </w:t>
      </w:r>
      <w:r>
        <w:t xml:space="preserve">   zeinab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word search</dc:title>
  <dcterms:created xsi:type="dcterms:W3CDTF">2021-10-11T09:53:10Z</dcterms:created>
  <dcterms:modified xsi:type="dcterms:W3CDTF">2021-10-11T09:53:10Z</dcterms:modified>
</cp:coreProperties>
</file>