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isla's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communication    </w:t>
      </w:r>
      <w:r>
        <w:t xml:space="preserve">   explanation    </w:t>
      </w:r>
      <w:r>
        <w:t xml:space="preserve">   exhibition    </w:t>
      </w:r>
      <w:r>
        <w:t xml:space="preserve">   evaporation    </w:t>
      </w:r>
      <w:r>
        <w:t xml:space="preserve">   election    </w:t>
      </w:r>
      <w:r>
        <w:t xml:space="preserve">   devastation    </w:t>
      </w:r>
      <w:r>
        <w:t xml:space="preserve">   description    </w:t>
      </w:r>
      <w:r>
        <w:t xml:space="preserve">   congestion    </w:t>
      </w:r>
      <w:r>
        <w:t xml:space="preserve">   connection    </w:t>
      </w:r>
      <w:r>
        <w:t xml:space="preserve">   competition    </w:t>
      </w:r>
      <w:r>
        <w:t xml:space="preserve">   exaggeration    </w:t>
      </w:r>
      <w:r>
        <w:t xml:space="preserve">   commotion    </w:t>
      </w:r>
      <w:r>
        <w:t xml:space="preserve">   caution    </w:t>
      </w:r>
      <w:r>
        <w:t xml:space="preserve">   celebration    </w:t>
      </w:r>
      <w:r>
        <w:t xml:space="preserve">   assassination    </w:t>
      </w:r>
      <w:r>
        <w:t xml:space="preserve">   apparition    </w:t>
      </w:r>
      <w:r>
        <w:t xml:space="preserve">   ambition    </w:t>
      </w:r>
      <w:r>
        <w:t xml:space="preserve">   alliteration    </w:t>
      </w:r>
      <w:r>
        <w:t xml:space="preserve">   addition    </w:t>
      </w:r>
      <w:r>
        <w:t xml:space="preserve">   accommodation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isla's wordsearch</dc:title>
  <dcterms:created xsi:type="dcterms:W3CDTF">2021-10-11T09:53:44Z</dcterms:created>
  <dcterms:modified xsi:type="dcterms:W3CDTF">2021-10-11T09:53:44Z</dcterms:modified>
</cp:coreProperties>
</file>