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"ism"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plagiarism    </w:t>
      </w:r>
      <w:r>
        <w:t xml:space="preserve">   stoicism    </w:t>
      </w:r>
      <w:r>
        <w:t xml:space="preserve">   tourism    </w:t>
      </w:r>
      <w:r>
        <w:t xml:space="preserve">   baptism    </w:t>
      </w:r>
      <w:r>
        <w:t xml:space="preserve">   truism    </w:t>
      </w:r>
      <w:r>
        <w:t xml:space="preserve">   organism    </w:t>
      </w:r>
      <w:r>
        <w:t xml:space="preserve">   cynicism    </w:t>
      </w:r>
      <w:r>
        <w:t xml:space="preserve">   terrorism    </w:t>
      </w:r>
      <w:r>
        <w:t xml:space="preserve">   alcoholism    </w:t>
      </w:r>
      <w:r>
        <w:t xml:space="preserve">   patriotism    </w:t>
      </w:r>
      <w:r>
        <w:t xml:space="preserve">   colloquialism    </w:t>
      </w:r>
      <w:r>
        <w:t xml:space="preserve">   atheism    </w:t>
      </w:r>
      <w:r>
        <w:t xml:space="preserve">   pessimism    </w:t>
      </w:r>
      <w:r>
        <w:t xml:space="preserve">   optimism    </w:t>
      </w:r>
      <w:r>
        <w:t xml:space="preserve">   mannerism    </w:t>
      </w:r>
      <w:r>
        <w:t xml:space="preserve">   criticism    </w:t>
      </w:r>
      <w:r>
        <w:t xml:space="preserve">   realism    </w:t>
      </w:r>
      <w:r>
        <w:t xml:space="preserve">   elitism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"ism" words</dc:title>
  <dcterms:created xsi:type="dcterms:W3CDTF">2021-10-10T23:52:08Z</dcterms:created>
  <dcterms:modified xsi:type="dcterms:W3CDTF">2021-10-10T23:52:08Z</dcterms:modified>
</cp:coreProperties>
</file>