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issac is 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cardiac    </w:t>
      </w:r>
      <w:r>
        <w:t xml:space="preserve">   smoothmuscle    </w:t>
      </w:r>
      <w:r>
        <w:t xml:space="preserve">   circulatory    </w:t>
      </w:r>
      <w:r>
        <w:t xml:space="preserve">   excretory    </w:t>
      </w:r>
      <w:r>
        <w:t xml:space="preserve">   reproductive    </w:t>
      </w:r>
      <w:r>
        <w:t xml:space="preserve">   bladder    </w:t>
      </w:r>
      <w:r>
        <w:t xml:space="preserve">   blood    </w:t>
      </w:r>
      <w:r>
        <w:t xml:space="preserve">   kidney    </w:t>
      </w:r>
      <w:r>
        <w:t xml:space="preserve">   heart    </w:t>
      </w:r>
      <w:r>
        <w:t xml:space="preserve">   organs    </w:t>
      </w:r>
      <w:r>
        <w:t xml:space="preserve">   waste    </w:t>
      </w:r>
      <w:r>
        <w:t xml:space="preserve">   oxygen    </w:t>
      </w:r>
      <w:r>
        <w:t xml:space="preserve">   musculoskeletal    </w:t>
      </w:r>
      <w:r>
        <w:t xml:space="preserve">   left lung    </w:t>
      </w:r>
      <w:r>
        <w:t xml:space="preserve">   stomach    </w:t>
      </w:r>
      <w:r>
        <w:t xml:space="preserve">   mouth    </w:t>
      </w:r>
      <w:r>
        <w:t xml:space="preserve">   digestive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issac is les</dc:title>
  <dcterms:created xsi:type="dcterms:W3CDTF">2021-11-10T03:49:54Z</dcterms:created>
  <dcterms:modified xsi:type="dcterms:W3CDTF">2021-11-10T03:49:54Z</dcterms:modified>
</cp:coreProperties>
</file>