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italian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sei    </w:t>
      </w:r>
      <w:r>
        <w:t xml:space="preserve">   tredici    </w:t>
      </w:r>
      <w:r>
        <w:t xml:space="preserve">   venti    </w:t>
      </w:r>
      <w:r>
        <w:t xml:space="preserve">   cinque    </w:t>
      </w:r>
      <w:r>
        <w:t xml:space="preserve">   otto    </w:t>
      </w:r>
      <w:r>
        <w:t xml:space="preserve">   dodici    </w:t>
      </w:r>
      <w:r>
        <w:t xml:space="preserve">   dieci    </w:t>
      </w:r>
      <w:r>
        <w:t xml:space="preserve">   giallo    </w:t>
      </w:r>
      <w:r>
        <w:t xml:space="preserve">   arancione    </w:t>
      </w:r>
      <w:r>
        <w:t xml:space="preserve">   marrone    </w:t>
      </w:r>
      <w:r>
        <w:t xml:space="preserve">   viola    </w:t>
      </w:r>
      <w:r>
        <w:t xml:space="preserve">   grigio    </w:t>
      </w:r>
      <w:r>
        <w:t xml:space="preserve">   blu    </w:t>
      </w:r>
      <w:r>
        <w:t xml:space="preserve">   rosso    </w:t>
      </w:r>
      <w:r>
        <w:t xml:space="preserve">   rosa    </w:t>
      </w:r>
      <w:r>
        <w:t xml:space="preserve">   bianco    </w:t>
      </w:r>
      <w:r>
        <w:t xml:space="preserve">   sette    </w:t>
      </w:r>
      <w:r>
        <w:t xml:space="preserve">   tre    </w:t>
      </w:r>
      <w:r>
        <w:t xml:space="preserve">   due    </w:t>
      </w:r>
      <w:r>
        <w:t xml:space="preserve">   uno    </w:t>
      </w:r>
      <w:r>
        <w:t xml:space="preserve">   domenica    </w:t>
      </w:r>
      <w:r>
        <w:t xml:space="preserve">   giovedi    </w:t>
      </w:r>
      <w:r>
        <w:t xml:space="preserve">   mercoledi    </w:t>
      </w:r>
      <w:r>
        <w:t xml:space="preserve">   martedi    </w:t>
      </w:r>
      <w:r>
        <w:t xml:space="preserve">   lunedi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wordsearch</dc:title>
  <dcterms:created xsi:type="dcterms:W3CDTF">2021-10-11T09:56:42Z</dcterms:created>
  <dcterms:modified xsi:type="dcterms:W3CDTF">2021-10-11T09:56:42Z</dcterms:modified>
</cp:coreProperties>
</file>