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grazie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are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teacher(m)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boys/the girls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well,thank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hi/hi there/hello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Signorina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 bene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today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papa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terms:created xsi:type="dcterms:W3CDTF">2021-10-12T14:27:21Z</dcterms:created>
  <dcterms:modified xsi:type="dcterms:W3CDTF">2021-10-12T14:27:21Z</dcterms:modified>
</cp:coreProperties>
</file>