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its just not clean its 18 to 21 program  clean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dependable    </w:t>
      </w:r>
      <w:r>
        <w:t xml:space="preserve">   explainable    </w:t>
      </w:r>
      <w:r>
        <w:t xml:space="preserve">   faction    </w:t>
      </w:r>
      <w:r>
        <w:t xml:space="preserve">   factor    </w:t>
      </w:r>
      <w:r>
        <w:t xml:space="preserve">   fair    </w:t>
      </w:r>
      <w:r>
        <w:t xml:space="preserve">   flexible    </w:t>
      </w:r>
      <w:r>
        <w:t xml:space="preserve">   generous    </w:t>
      </w:r>
      <w:r>
        <w:t xml:space="preserve">   helpful    </w:t>
      </w:r>
      <w:r>
        <w:t xml:space="preserve">   honest    </w:t>
      </w:r>
      <w:r>
        <w:t xml:space="preserve">   independent    </w:t>
      </w:r>
      <w:r>
        <w:t xml:space="preserve">   interaction    </w:t>
      </w:r>
      <w:r>
        <w:t xml:space="preserve">   kindness    </w:t>
      </w:r>
      <w:r>
        <w:t xml:space="preserve">   lesson    </w:t>
      </w:r>
      <w:r>
        <w:t xml:space="preserve">   liability    </w:t>
      </w:r>
      <w:r>
        <w:t xml:space="preserve">   manners    </w:t>
      </w:r>
      <w:r>
        <w:t xml:space="preserve">   observe    </w:t>
      </w:r>
      <w:r>
        <w:t xml:space="preserve">   patient    </w:t>
      </w:r>
      <w:r>
        <w:t xml:space="preserve">   peacemaker    </w:t>
      </w:r>
      <w:r>
        <w:t xml:space="preserve">   polite    </w:t>
      </w:r>
      <w:r>
        <w:t xml:space="preserve">   reliable    </w:t>
      </w:r>
      <w:r>
        <w:t xml:space="preserve">   respectful     </w:t>
      </w:r>
      <w:r>
        <w:t xml:space="preserve">   responsible     </w:t>
      </w:r>
      <w:r>
        <w:t xml:space="preserve">   routine    </w:t>
      </w:r>
      <w:r>
        <w:t xml:space="preserve">   teamwork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its just not clean its 18 to 21 program  clean </dc:title>
  <dcterms:created xsi:type="dcterms:W3CDTF">2021-10-11T09:56:14Z</dcterms:created>
  <dcterms:modified xsi:type="dcterms:W3CDTF">2021-10-11T09:56:14Z</dcterms:modified>
</cp:coreProperties>
</file>