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itsfunneh and the krew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minecraft    </w:t>
      </w:r>
      <w:r>
        <w:t xml:space="preserve">   krewcraft    </w:t>
      </w:r>
      <w:r>
        <w:t xml:space="preserve">   roblox    </w:t>
      </w:r>
      <w:r>
        <w:t xml:space="preserve">   krewfam    </w:t>
      </w:r>
      <w:r>
        <w:t xml:space="preserve">   lunar    </w:t>
      </w:r>
      <w:r>
        <w:t xml:space="preserve">   krew    </w:t>
      </w:r>
      <w:r>
        <w:t xml:space="preserve">   gold    </w:t>
      </w:r>
      <w:r>
        <w:t xml:space="preserve">   rainbow    </w:t>
      </w:r>
      <w:r>
        <w:t xml:space="preserve">   funneh    </w:t>
      </w:r>
      <w:r>
        <w:t xml:space="preserve">   draco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itsfunneh and the krew</dc:title>
  <dcterms:created xsi:type="dcterms:W3CDTF">2021-10-11T09:57:54Z</dcterms:created>
  <dcterms:modified xsi:type="dcterms:W3CDTF">2021-10-11T09:57:54Z</dcterms:modified>
</cp:coreProperties>
</file>