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ivan#2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art    </w:t>
      </w:r>
      <w:r>
        <w:t xml:space="preserve">   crayons    </w:t>
      </w:r>
      <w:r>
        <w:t xml:space="preserve">   julia    </w:t>
      </w:r>
      <w:r>
        <w:t xml:space="preserve">   tricks    </w:t>
      </w:r>
      <w:r>
        <w:t xml:space="preserve">   rescue    </w:t>
      </w:r>
      <w:r>
        <w:t xml:space="preserve">   zoo    </w:t>
      </w:r>
      <w:r>
        <w:t xml:space="preserve">   billboard    </w:t>
      </w:r>
      <w:r>
        <w:t xml:space="preserve">   mack    </w:t>
      </w:r>
      <w:r>
        <w:t xml:space="preserve">   ruby    </w:t>
      </w:r>
      <w:r>
        <w:t xml:space="preserve">   stella    </w:t>
      </w:r>
      <w:r>
        <w:t xml:space="preserve">   dog    </w:t>
      </w:r>
      <w:r>
        <w:t xml:space="preserve">   gorilla    </w:t>
      </w:r>
      <w:r>
        <w:t xml:space="preserve">   mall    </w:t>
      </w:r>
      <w:r>
        <w:t xml:space="preserve">   circus    </w:t>
      </w:r>
      <w:r>
        <w:t xml:space="preserve">   banana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ivan#2</dc:title>
  <dcterms:created xsi:type="dcterms:W3CDTF">2021-10-11T09:56:31Z</dcterms:created>
  <dcterms:modified xsi:type="dcterms:W3CDTF">2021-10-11T09:56:31Z</dcterms:modified>
</cp:coreProperties>
</file>