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ivy prep little boys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fishtitties    </w:t>
      </w:r>
      <w:r>
        <w:t xml:space="preserve">   cheesetitties    </w:t>
      </w:r>
      <w:r>
        <w:t xml:space="preserve">   anorxic    </w:t>
      </w:r>
      <w:r>
        <w:t xml:space="preserve">   christrian    </w:t>
      </w:r>
      <w:r>
        <w:t xml:space="preserve">   dyke    </w:t>
      </w:r>
      <w:r>
        <w:t xml:space="preserve">   fagots    </w:t>
      </w:r>
      <w:r>
        <w:t xml:space="preserve">   flattitties    </w:t>
      </w:r>
      <w:r>
        <w:t xml:space="preserve">   muntaviousmyles    </w:t>
      </w:r>
      <w:r>
        <w:t xml:space="preserve">   myles    </w:t>
      </w:r>
      <w:r>
        <w:t xml:space="preserve">   touchme    </w:t>
      </w:r>
      <w:r>
        <w:t xml:space="preserve">   tyrrell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prep little boys</dc:title>
  <dcterms:created xsi:type="dcterms:W3CDTF">2021-10-11T09:56:31Z</dcterms:created>
  <dcterms:modified xsi:type="dcterms:W3CDTF">2021-10-11T09:56:31Z</dcterms:modified>
</cp:coreProperties>
</file>