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izzys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group of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5 letter word for contest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people appointed for a specific function, typically consisting of members of a larger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collect and combine (texts, information, or sets of figures) in proper 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 ______d with emily in the hallway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inhale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dogs are great _________s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unify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place to show off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group of people who make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something pledged as security for repayment of a loan, to be forfeited in the event of a default.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of people assembled for religious worship.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where you compete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mixture of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mix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was a head on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gather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dedicate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 you work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izzys spelling</dc:title>
  <dcterms:created xsi:type="dcterms:W3CDTF">2021-10-11T09:57:03Z</dcterms:created>
  <dcterms:modified xsi:type="dcterms:W3CDTF">2021-10-11T09:57:03Z</dcterms:modified>
</cp:coreProperties>
</file>