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 a m e s t o w 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established the rule 'do not work do not eat'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major export from Virginia to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John smith and pocahontas helped keep what between the Natives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came to rescue Jamestown in 1608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leader of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was the voyage to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John Smith's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established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was Jamestown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third attempted colony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the Powhatan teach them to grow?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disease did the mosquitos carry to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they name the colony 'jamestown'?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the Roanoke colony set up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were the people living there before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had to eat dogs, rats and even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women arrived at jamestown in 1608?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arrived at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new leader of Roanoke for their second colony?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won the battle between the Spanish and English</w:t>
            </w:r>
          </w:p>
        </w:tc>
      </w:tr>
    </w:tbl>
    <w:p>
      <w:pPr>
        <w:pStyle w:val="WordBankMedium"/>
      </w:pPr>
      <w:r>
        <w:t xml:space="preserve">   North Carolina    </w:t>
      </w:r>
      <w:r>
        <w:t xml:space="preserve">   The English    </w:t>
      </w:r>
      <w:r>
        <w:t xml:space="preserve">   Jamestown    </w:t>
      </w:r>
      <w:r>
        <w:t xml:space="preserve">   John smith    </w:t>
      </w:r>
      <w:r>
        <w:t xml:space="preserve">   Tobacco     </w:t>
      </w:r>
      <w:r>
        <w:t xml:space="preserve">   King James    </w:t>
      </w:r>
      <w:r>
        <w:t xml:space="preserve">   Malaria    </w:t>
      </w:r>
      <w:r>
        <w:t xml:space="preserve">   John White    </w:t>
      </w:r>
      <w:r>
        <w:t xml:space="preserve">   Peace    </w:t>
      </w:r>
      <w:r>
        <w:t xml:space="preserve">   English    </w:t>
      </w:r>
      <w:r>
        <w:t xml:space="preserve">   Captain JohnSmith    </w:t>
      </w:r>
      <w:r>
        <w:t xml:space="preserve">   John Smith    </w:t>
      </w:r>
      <w:r>
        <w:t xml:space="preserve">   King James I    </w:t>
      </w:r>
      <w:r>
        <w:t xml:space="preserve">   May 16, 1607    </w:t>
      </w:r>
      <w:r>
        <w:t xml:space="preserve">   144 days     </w:t>
      </w:r>
      <w:r>
        <w:t xml:space="preserve">   Powhatan Indians    </w:t>
      </w:r>
      <w:r>
        <w:t xml:space="preserve">   Men    </w:t>
      </w:r>
      <w:r>
        <w:t xml:space="preserve">   Two    </w:t>
      </w:r>
      <w:r>
        <w:t xml:space="preserve">   Council     </w:t>
      </w:r>
      <w:r>
        <w:t xml:space="preserve">   Tobbacco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m e s t o w n </dc:title>
  <dcterms:created xsi:type="dcterms:W3CDTF">2021-10-11T09:57:28Z</dcterms:created>
  <dcterms:modified xsi:type="dcterms:W3CDTF">2021-10-11T09:57:28Z</dcterms:modified>
</cp:coreProperties>
</file>