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'j' phoneme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energy    </w:t>
      </w:r>
      <w:r>
        <w:t xml:space="preserve">   magic    </w:t>
      </w:r>
      <w:r>
        <w:t xml:space="preserve">   gentle    </w:t>
      </w:r>
      <w:r>
        <w:t xml:space="preserve">   age    </w:t>
      </w:r>
      <w:r>
        <w:t xml:space="preserve">   cage    </w:t>
      </w:r>
      <w:r>
        <w:t xml:space="preserve">   gym    </w:t>
      </w:r>
      <w:r>
        <w:t xml:space="preserve">   gem    </w:t>
      </w:r>
      <w:r>
        <w:t xml:space="preserve">   large    </w:t>
      </w:r>
      <w:r>
        <w:t xml:space="preserve">   danger    </w:t>
      </w:r>
      <w:r>
        <w:t xml:space="preserve">   stranger    </w:t>
      </w:r>
      <w:r>
        <w:t xml:space="preserve">   germ    </w:t>
      </w:r>
      <w:r>
        <w:t xml:space="preserve">   giant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'j' phoneme </dc:title>
  <dcterms:created xsi:type="dcterms:W3CDTF">2021-10-10T23:48:24Z</dcterms:created>
  <dcterms:modified xsi:type="dcterms:W3CDTF">2021-10-10T23:48:24Z</dcterms:modified>
</cp:coreProperties>
</file>